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C6" w:rsidRDefault="003629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B71C6" w:rsidRDefault="0036297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B71C6">
        <w:tc>
          <w:tcPr>
            <w:tcW w:w="3261" w:type="dxa"/>
            <w:shd w:val="clear" w:color="auto" w:fill="E7E6E6" w:themeFill="background2"/>
          </w:tcPr>
          <w:p w:rsidR="004B71C6" w:rsidRDefault="003629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B71C6" w:rsidRDefault="003629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Информационные системы в электронном бизнесе</w:t>
            </w:r>
          </w:p>
        </w:tc>
      </w:tr>
      <w:tr w:rsidR="004B71C6">
        <w:tc>
          <w:tcPr>
            <w:tcW w:w="3261" w:type="dxa"/>
            <w:shd w:val="clear" w:color="auto" w:fill="E7E6E6" w:themeFill="background2"/>
          </w:tcPr>
          <w:p w:rsidR="004B71C6" w:rsidRDefault="003629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B71C6" w:rsidRDefault="0036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4B71C6" w:rsidRDefault="0036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4B71C6">
        <w:tc>
          <w:tcPr>
            <w:tcW w:w="3261" w:type="dxa"/>
            <w:shd w:val="clear" w:color="auto" w:fill="E7E6E6" w:themeFill="background2"/>
          </w:tcPr>
          <w:p w:rsidR="004B71C6" w:rsidRDefault="003629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B71C6" w:rsidRDefault="0036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4B71C6">
        <w:tc>
          <w:tcPr>
            <w:tcW w:w="3261" w:type="dxa"/>
            <w:shd w:val="clear" w:color="auto" w:fill="E7E6E6" w:themeFill="background2"/>
          </w:tcPr>
          <w:p w:rsidR="004B71C6" w:rsidRDefault="003629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B71C6" w:rsidRDefault="0036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B71C6">
        <w:tc>
          <w:tcPr>
            <w:tcW w:w="3261" w:type="dxa"/>
            <w:shd w:val="clear" w:color="auto" w:fill="E7E6E6" w:themeFill="background2"/>
          </w:tcPr>
          <w:p w:rsidR="004B71C6" w:rsidRDefault="003629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Формы </w:t>
            </w:r>
            <w:r>
              <w:rPr>
                <w:b/>
                <w:i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B71C6" w:rsidRDefault="0036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4B71C6" w:rsidRDefault="004B71C6">
            <w:pPr>
              <w:rPr>
                <w:sz w:val="24"/>
                <w:szCs w:val="24"/>
              </w:rPr>
            </w:pPr>
          </w:p>
        </w:tc>
      </w:tr>
      <w:tr w:rsidR="004B71C6">
        <w:tc>
          <w:tcPr>
            <w:tcW w:w="3261" w:type="dxa"/>
            <w:shd w:val="clear" w:color="auto" w:fill="E7E6E6" w:themeFill="background2"/>
          </w:tcPr>
          <w:p w:rsidR="004B71C6" w:rsidRDefault="003629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B71C6" w:rsidRDefault="0036297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4B71C6">
        <w:tc>
          <w:tcPr>
            <w:tcW w:w="10490" w:type="dxa"/>
            <w:gridSpan w:val="3"/>
            <w:shd w:val="clear" w:color="auto" w:fill="E7E6E6" w:themeFill="background2"/>
          </w:tcPr>
          <w:p w:rsidR="004B71C6" w:rsidRDefault="003629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4B71C6">
        <w:tc>
          <w:tcPr>
            <w:tcW w:w="10490" w:type="dxa"/>
            <w:gridSpan w:val="3"/>
            <w:shd w:val="clear" w:color="auto" w:fill="auto"/>
            <w:vAlign w:val="center"/>
          </w:tcPr>
          <w:p w:rsidR="004B71C6" w:rsidRDefault="0036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Цифровые сервисы в малом и среднем бизнесе. </w:t>
            </w:r>
          </w:p>
        </w:tc>
      </w:tr>
      <w:tr w:rsidR="004B71C6">
        <w:tc>
          <w:tcPr>
            <w:tcW w:w="10490" w:type="dxa"/>
            <w:gridSpan w:val="3"/>
            <w:shd w:val="clear" w:color="auto" w:fill="auto"/>
            <w:vAlign w:val="center"/>
          </w:tcPr>
          <w:p w:rsidR="004B71C6" w:rsidRDefault="0036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Метрики цифрового бизнеса</w:t>
            </w:r>
          </w:p>
        </w:tc>
      </w:tr>
      <w:tr w:rsidR="004B71C6">
        <w:tc>
          <w:tcPr>
            <w:tcW w:w="10490" w:type="dxa"/>
            <w:gridSpan w:val="3"/>
            <w:shd w:val="clear" w:color="auto" w:fill="auto"/>
            <w:vAlign w:val="center"/>
          </w:tcPr>
          <w:p w:rsidR="004B71C6" w:rsidRDefault="0036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Основные инструментальные средства управления малым и средним </w:t>
            </w:r>
            <w:r>
              <w:rPr>
                <w:sz w:val="24"/>
                <w:szCs w:val="24"/>
              </w:rPr>
              <w:t>бизнесом в цифровой экономике</w:t>
            </w:r>
          </w:p>
        </w:tc>
      </w:tr>
      <w:tr w:rsidR="004B71C6">
        <w:tc>
          <w:tcPr>
            <w:tcW w:w="10490" w:type="dxa"/>
            <w:gridSpan w:val="3"/>
            <w:shd w:val="clear" w:color="auto" w:fill="auto"/>
            <w:vAlign w:val="center"/>
          </w:tcPr>
          <w:p w:rsidR="004B71C6" w:rsidRDefault="0036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Итоговая работа по управлению малым и средним бизнесом в Эльба-Контур</w:t>
            </w:r>
          </w:p>
        </w:tc>
      </w:tr>
      <w:tr w:rsidR="004B71C6">
        <w:tc>
          <w:tcPr>
            <w:tcW w:w="10490" w:type="dxa"/>
            <w:gridSpan w:val="3"/>
            <w:shd w:val="clear" w:color="auto" w:fill="E7E6E6" w:themeFill="background2"/>
          </w:tcPr>
          <w:p w:rsidR="004B71C6" w:rsidRDefault="0036297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B71C6">
        <w:tc>
          <w:tcPr>
            <w:tcW w:w="10490" w:type="dxa"/>
            <w:gridSpan w:val="3"/>
            <w:shd w:val="clear" w:color="auto" w:fill="auto"/>
          </w:tcPr>
          <w:p w:rsidR="004B71C6" w:rsidRDefault="0036297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4B71C6" w:rsidRDefault="0036297F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 xml:space="preserve">Информатика для экономистов [Электронный ресурс]: учебник для студентов вузов, обучающихся по направлению </w:t>
            </w:r>
            <w:r>
              <w:rPr>
                <w:sz w:val="24"/>
                <w:szCs w:val="24"/>
              </w:rPr>
              <w:t>38.03.01 (080100) «Экономика» и 38.03.02 (080200) «Менеджмент» / [С. А. Балашова [и др.</w:t>
            </w:r>
            <w:proofErr w:type="gramStart"/>
            <w:r>
              <w:rPr>
                <w:sz w:val="24"/>
                <w:szCs w:val="24"/>
              </w:rPr>
              <w:t>] ;</w:t>
            </w:r>
            <w:proofErr w:type="gramEnd"/>
            <w:r>
              <w:rPr>
                <w:sz w:val="24"/>
                <w:szCs w:val="24"/>
              </w:rPr>
              <w:t xml:space="preserve"> под общ. ред. В. М. </w:t>
            </w:r>
            <w:proofErr w:type="spellStart"/>
            <w:r>
              <w:rPr>
                <w:sz w:val="24"/>
                <w:szCs w:val="24"/>
              </w:rPr>
              <w:t>Матюшка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и доп. - Москва: ИНФРА-М, 2016. - 460 с. </w:t>
            </w:r>
            <w:hyperlink r:id="rId6">
              <w:r>
                <w:rPr>
                  <w:rStyle w:val="ListLabel81"/>
                </w:rPr>
                <w:t>http://znanium.com/</w:t>
              </w:r>
              <w:r>
                <w:rPr>
                  <w:rStyle w:val="ListLabel81"/>
                </w:rPr>
                <w:t>go.php?id=541005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B71C6" w:rsidRDefault="0036297F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</w:rPr>
              <w:t xml:space="preserve">Бугаев, Л. Мобильный маркетинг: Как зарядить свой бизнес в мобильном мире [Электронный ресурс]: производственно-практическое издание / Л. Бугаев. - Москва: Альпина </w:t>
            </w:r>
            <w:proofErr w:type="spellStart"/>
            <w:r>
              <w:rPr>
                <w:sz w:val="24"/>
                <w:szCs w:val="24"/>
              </w:rPr>
              <w:t>Паблишер</w:t>
            </w:r>
            <w:proofErr w:type="spellEnd"/>
            <w:r>
              <w:rPr>
                <w:sz w:val="24"/>
                <w:szCs w:val="24"/>
              </w:rPr>
              <w:t>, 2014. - 214 с. </w:t>
            </w:r>
            <w:hyperlink r:id="rId7">
              <w:r>
                <w:rPr>
                  <w:rStyle w:val="ListLabel81"/>
                </w:rPr>
                <w:t>http://znanium.com/go.php?id=520650</w:t>
              </w:r>
            </w:hyperlink>
          </w:p>
          <w:p w:rsidR="004B71C6" w:rsidRDefault="0036297F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B71C6" w:rsidRDefault="0036297F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 технологии в экономике и управлении [Текст]: учебник для академического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: для студентов вузов, обучающихся по экономическим специальностям / [В. В. Трофимов [и </w:t>
            </w:r>
            <w:r>
              <w:rPr>
                <w:sz w:val="24"/>
                <w:szCs w:val="24"/>
              </w:rPr>
              <w:t>др.]; под ред. В. В. Трофимова; С.-</w:t>
            </w:r>
            <w:proofErr w:type="spellStart"/>
            <w:r>
              <w:rPr>
                <w:sz w:val="24"/>
                <w:szCs w:val="24"/>
              </w:rPr>
              <w:t>Петерб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и доп. - Москва: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 2016. - 482 с. 4экз.</w:t>
            </w:r>
          </w:p>
          <w:p w:rsidR="004B71C6" w:rsidRDefault="004B71C6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4B71C6">
        <w:tc>
          <w:tcPr>
            <w:tcW w:w="10490" w:type="dxa"/>
            <w:gridSpan w:val="3"/>
            <w:shd w:val="clear" w:color="auto" w:fill="E7E6E6" w:themeFill="background2"/>
          </w:tcPr>
          <w:p w:rsidR="004B71C6" w:rsidRDefault="0036297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4B71C6">
        <w:tc>
          <w:tcPr>
            <w:tcW w:w="10490" w:type="dxa"/>
            <w:gridSpan w:val="3"/>
            <w:shd w:val="clear" w:color="auto" w:fill="auto"/>
          </w:tcPr>
          <w:p w:rsidR="004B71C6" w:rsidRDefault="00362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программное обесп</w:t>
            </w:r>
            <w:r>
              <w:rPr>
                <w:b/>
                <w:sz w:val="24"/>
                <w:szCs w:val="24"/>
              </w:rPr>
              <w:t xml:space="preserve">ечение: </w:t>
            </w:r>
          </w:p>
          <w:p w:rsidR="004B71C6" w:rsidRDefault="0036297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B71C6" w:rsidRDefault="0036297F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4B71C6" w:rsidRDefault="003629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</w:t>
            </w:r>
            <w:r>
              <w:rPr>
                <w:b/>
                <w:sz w:val="24"/>
                <w:szCs w:val="24"/>
              </w:rPr>
              <w:t>ресурсов информационно-телекоммуникационной сети «Интернет»:</w:t>
            </w:r>
          </w:p>
          <w:p w:rsidR="004B71C6" w:rsidRDefault="0036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4B71C6" w:rsidRDefault="0036297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Облачные технологии управления малым и средним бизнесом www.intuit.ru/studies/courses/3528/770/info</w:t>
            </w:r>
          </w:p>
          <w:p w:rsidR="004B71C6" w:rsidRDefault="0036297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Небо http://nebopro.ru/</w:t>
            </w:r>
          </w:p>
          <w:p w:rsidR="004B71C6" w:rsidRDefault="0036297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Метрики </w:t>
            </w:r>
            <w:proofErr w:type="spellStart"/>
            <w:r>
              <w:rPr>
                <w:sz w:val="24"/>
                <w:szCs w:val="24"/>
              </w:rPr>
              <w:t>SaaS</w:t>
            </w:r>
            <w:proofErr w:type="spellEnd"/>
            <w:r>
              <w:rPr>
                <w:sz w:val="24"/>
                <w:szCs w:val="24"/>
              </w:rPr>
              <w:t xml:space="preserve"> https://habrahabr.ru/company/quickme/blog/2</w:t>
            </w:r>
            <w:r>
              <w:rPr>
                <w:sz w:val="24"/>
                <w:szCs w:val="24"/>
              </w:rPr>
              <w:t xml:space="preserve">29543/ </w:t>
            </w:r>
          </w:p>
          <w:p w:rsidR="004B71C6" w:rsidRDefault="0036297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 метрики - http://www.cfin.ru/management/controlling/bsc/recurring_revenue_metrics.shtml</w:t>
            </w:r>
          </w:p>
          <w:p w:rsidR="004B71C6" w:rsidRDefault="0036297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Когортный</w:t>
            </w:r>
            <w:proofErr w:type="spellEnd"/>
            <w:r>
              <w:rPr>
                <w:sz w:val="24"/>
                <w:szCs w:val="24"/>
              </w:rPr>
              <w:t xml:space="preserve"> анализ в юнит-экономике http://khanin.info/blog/68</w:t>
            </w:r>
          </w:p>
          <w:p w:rsidR="004B71C6" w:rsidRDefault="0036297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Юнит-экономика в интернет магазине -http://khanin.info/blog/65</w:t>
            </w:r>
          </w:p>
          <w:p w:rsidR="004B71C6" w:rsidRDefault="004B71C6">
            <w:pPr>
              <w:rPr>
                <w:sz w:val="24"/>
                <w:szCs w:val="24"/>
              </w:rPr>
            </w:pPr>
          </w:p>
        </w:tc>
      </w:tr>
      <w:tr w:rsidR="004B71C6">
        <w:tc>
          <w:tcPr>
            <w:tcW w:w="10490" w:type="dxa"/>
            <w:gridSpan w:val="3"/>
            <w:shd w:val="clear" w:color="auto" w:fill="E7E6E6" w:themeFill="background2"/>
          </w:tcPr>
          <w:p w:rsidR="004B71C6" w:rsidRDefault="0036297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4B71C6">
        <w:tc>
          <w:tcPr>
            <w:tcW w:w="10490" w:type="dxa"/>
            <w:gridSpan w:val="3"/>
            <w:shd w:val="clear" w:color="auto" w:fill="auto"/>
          </w:tcPr>
          <w:p w:rsidR="004B71C6" w:rsidRDefault="0036297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B71C6">
        <w:tc>
          <w:tcPr>
            <w:tcW w:w="10490" w:type="dxa"/>
            <w:gridSpan w:val="3"/>
            <w:shd w:val="clear" w:color="auto" w:fill="E7E6E6" w:themeFill="background2"/>
          </w:tcPr>
          <w:p w:rsidR="004B71C6" w:rsidRDefault="0036297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B71C6">
        <w:tc>
          <w:tcPr>
            <w:tcW w:w="10490" w:type="dxa"/>
            <w:gridSpan w:val="3"/>
            <w:shd w:val="clear" w:color="auto" w:fill="auto"/>
          </w:tcPr>
          <w:p w:rsidR="004B71C6" w:rsidRDefault="0036297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06.012 Менеджер продуктов в области информационных технологий, утвержден Приказом </w:t>
            </w:r>
            <w:r>
              <w:rPr>
                <w:sz w:val="24"/>
                <w:szCs w:val="24"/>
              </w:rPr>
              <w:lastRenderedPageBreak/>
              <w:t xml:space="preserve">Минтруда России от 20.11.2014 г. № 915н, рег. № 147 (зарегистрирован в Минюсте России 18.12.2014 N </w:t>
            </w:r>
            <w:r>
              <w:rPr>
                <w:sz w:val="24"/>
                <w:szCs w:val="24"/>
              </w:rPr>
              <w:t>35273)</w:t>
            </w:r>
          </w:p>
        </w:tc>
      </w:tr>
    </w:tbl>
    <w:p w:rsidR="004B71C6" w:rsidRDefault="0036297F">
      <w:pPr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</w:p>
    <w:p w:rsidR="004B71C6" w:rsidRDefault="004B71C6">
      <w:pPr>
        <w:ind w:left="-284"/>
        <w:rPr>
          <w:sz w:val="24"/>
          <w:szCs w:val="24"/>
        </w:rPr>
      </w:pPr>
    </w:p>
    <w:p w:rsidR="004B71C6" w:rsidRDefault="004B71C6">
      <w:pPr>
        <w:jc w:val="center"/>
      </w:pPr>
      <w:bookmarkStart w:id="0" w:name="_GoBack"/>
      <w:bookmarkEnd w:id="0"/>
    </w:p>
    <w:sectPr w:rsidR="004B71C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1B1"/>
    <w:multiLevelType w:val="multilevel"/>
    <w:tmpl w:val="D08062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9C47E8"/>
    <w:multiLevelType w:val="multilevel"/>
    <w:tmpl w:val="A388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113CE"/>
    <w:multiLevelType w:val="multilevel"/>
    <w:tmpl w:val="F914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901D7"/>
    <w:multiLevelType w:val="multilevel"/>
    <w:tmpl w:val="8042092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C6"/>
    <w:rsid w:val="0036297F"/>
    <w:rsid w:val="004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0A7D"/>
  <w15:docId w15:val="{0E3FC645-540E-46DA-B56E-6E6D39EF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FE464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206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1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A173-12A3-4C89-BF01-2D0BC6DC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2</cp:revision>
  <cp:lastPrinted>2019-02-15T10:04:00Z</cp:lastPrinted>
  <dcterms:created xsi:type="dcterms:W3CDTF">2020-03-31T08:20:00Z</dcterms:created>
  <dcterms:modified xsi:type="dcterms:W3CDTF">2020-03-31T08:20:00Z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